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co do których nie byliście w stanie być usprawiedliwieni w Prawie Mojżesza;* w Nim każdy, kto wierzy,** dostępuje usprawiedliwienia.***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każdy wierzący jest uznawany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3:15&lt;/x&gt;; &lt;x&gt;510 10:43&lt;/x&gt;; &lt;x&gt;520 3:28&lt;/x&gt;; &lt;x&gt;550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53:11&lt;/x&gt;; &lt;x&gt;520 4:25&lt;/x&gt;; &lt;x&gt;520 6:7&lt;/x&gt;; &lt;x&gt;520 10:4&lt;/x&gt;;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38-39 różnią się w mss podziałem treści; &lt;x&gt;510 13:39&lt;/x&gt;L.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2024-04-28T12:30:20Z</dcterms:modified>
</cp:coreProperties>
</file>