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by nie spełniło się na was to, co zapowiedzieli prorocy: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spotkało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przyszło, co powiedziano w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sprawdziły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na was nie przyszło to, co powiedziano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przyszło na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 nie spełniły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zatem, by was nie dosięgło to, co jest powiedziane u 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więc, żeby nie spełniła się wobec was przepowiednia 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na was nie sprawdziła się przepowiednia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Стережіться, щоб не прийшло [на вас] сказане в пророків: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spełniło się na was to słowo z 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baczcie, żeby nie przyszło na was to, co jest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aby nie spełniły się na was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2024-04-27T19:13:00Z</dcterms:modified>
</cp:coreProperties>
</file>