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zaś ze zgromadzenia Judejczyków prosili poganie na ten pomiędzy szabat zostać powiedziane im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zachęcano ich, aby w następny szabat opowiedzieli im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wychodzili) zaś oni, prosili na (ten) potem* szabat, (aby) zostać powiedziane im słowa te**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zaś ze zgromadzenia Judejczyków prosili poganie na (ten) pomiędzy szabat zostać powiedziane im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zapraszano ich, aby w następny szabat dalej mówili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wychodzili z synagogi żydowskiej, poganie prosili ich, aby również w następny szabat głosili im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bóżnicy żydowskiej, prosili ich poganie, aby i w drugi sabat mówili do nich też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wyszli, prosili, aby w drugi szabbat mówili do nich też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proszono ich, aby w następny szabat mówili do nich o 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opuszczali synagogę, prosili ich, aby w następny sabat opowiedzieli im znowu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proszono ich, aby w następny szabat mówili do nich o 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proszono ich, aby w następny szabat znów mówili o 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wychodzili, proszono, by powiedzieli im jeszcze o tych rzeczach w następny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i Barnaba wychodzili z synagogi, proszono ich, aby w następny sabat dalej o tym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Rozchodzący się prosili, by w następny szabat przemawiali do nich na ten sam temat.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виходили вони [з юдейської синаґоґи, погани] просили, щоб наступної суботи говорили до них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bóżnicy Żydów, prosili ich poganie, by do następnego szabatu im zostały oznajmione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wyszli, ludzie poprosili Sza'ula i Bar-Nabbę, aby powiedzieli im więcej o tych sprawach w następny 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ludzie zaczęli upraszać, żeby im o tych sprawach mówić w następny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skończył, proszono go, aby nauczał o tym również w następny 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następny.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 te słowa zostały im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2024-04-27T22:23:59Z</dcterms:modified>
</cp:coreProperties>
</file>