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tym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zostali napełnieni zazdrością,* i bluźniąc, zaczęli wypowiadać się przeciw temu, co mówił Paweł.**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Judejczycy (te) tłumy, zostali napełnieni zazdrością i mówili przeciwko (tym) przez Pawła mówionym, krzywdząco mówiąc*.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(tym)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wpadli w zazdrość; zaczęli bluźnić i podważać to,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Żydzi zobaczyli tłumy, pełni zawiści sprzeciwiali się słowom Pawła, występując przeciwko nim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 widząc lud, napełnieni są zazdrością i sprzeciwiali się temu, co Paweł powiadał, mówiąc przeciwko temu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Żydowie, widząc one rzesze, napełnieni są zazdrości i sprzeciwiali się temu, co Paweł powiedał,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ogarnęła ich zazdrość, i bluźniąc,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ujrzeli tłumy, ogarnęła ich zazdrość, i bluźniąc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ogarnęła ich zazdrość i bluźniąc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Żydzi zobaczyli te tłumy, ogarnęła ich zazdrość. Dlatego, złorzecząc,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Żydzi zobaczyli te tłumy, unieśli się zazdrością i rzucając obelgi zaczęli występować przeciwko temu,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takich tłumów ogarnęła Żydów zawiść i zaczęli zaprzeczać słowom Pawła, miotając na niego obelgi.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tłumów zazdrość ogarnęła Żydów, którzy rzucając bluźnierstwa, sprzeciwiali się słowom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Побачили юдеї юрбу, сповнилися заздрістю і перечили тому, що говорив Павло, [опиралися і] богозневажали.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Żydzi, gdy zobaczyli tłumy, zostali napełnieni zazdrością oraz sprzeciwiali się sprawom mówionym przez Pawła, oponując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Żydzi, którzy nie uwierzyli, ujrzeli tłumy, ogarnęła ich zazdrość i wystąpili przeciwko temu, co mówił Sza'ul, i 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tłumów Żydzi, pełni zazdrości, zaczęli się bluźnierczo sprzeciwiać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żydowscy przywódcy zobaczyli tłumy ludzi, opanowała ich zazdrość i, obrzucając Pawła obelgami, zaprzeczali wszystkiemu, co 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19:9&lt;/x&gt;; &lt;x&gt;590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&lt;x&gt;590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 w późniejszym użyciu: "bluźnierczo mówiąc" lub "bluźniąc".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2024-04-27T23:40:42Z</dcterms:modified>
</cp:coreProperties>
</file>