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6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jest przekazane nam Pan umieściłem cię na światło pogan być Ty na zbawienie 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nakazał nam Pan: Ustanowiłem cię światłem* dla narodów, abyś był dla zbawienia aż po krańce ziemi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przykazał o sobie nam Pan: «Umieściłem Cię na światło* pogan (aby) być Ty** na zbawienie*** aż do ostatka**** ziemi».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jest przekazane nam Pan umieściłem cię na światło pogan być Ty na zbawienie aż do krańca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42:6&lt;/x&gt;; &lt;x&gt;290 49:6&lt;/x&gt;; &lt;x&gt;490 2:32&lt;/x&gt;; &lt;x&gt;500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Wolny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ustanowiłem Cię światłem.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"abyś Ty był".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zbawienie" zamiast: "zbawieniem".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aż do krańców.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2024-04-28T08:55:27Z</dcterms:modified>
</cp:coreProperties>
</file>