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cieszyli się i wyrażali z uznaniem o Słowie Pana, a ci wszyscy, którzy byli przygotowani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przyjęcie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radowali się i wielbili słowo Pańskie, a uwierzyli wszyscy, którzy byli przeznaczeni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to poganie, radowali się i wielbili słowo Pańskie, i uwierzyli, ilekolwiek ich było sporządzonych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słysząc, uradowali się i wielbili słowo Pańskie. I uwierzyli, ile ich jedno było zrządzonych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radowali się i wielbili słowo Pańskie, a wszyscy,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słysząc to, radowali się i wielbili Słowo Pańskie, a wszyscy ci, którzy byli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poganie to usłyszeli, radowali się i wielbili Słowo Pana. Wszyscy też, którzy byli powołani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ucieszyli się i dziękowali Panu za Jego słowo. Uwierzyli zaś wszyscy, których Bóg powołał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słuchając radowali się i wysławiali słowo Pana. Uwierzyli ci, którzy byli gotowi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poganie cieszyli się i wielbili Pana za jego Słowo, a ci. którym Bóg postanowił dać życie wieczne,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poganie cieszyli się wysławiając słowo Pańskie, a uwierzyli ci, którzy zostali powołani do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це, погани раділи і прославляли Господнє слово - і повірили ті, що були призначені для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poganie, słuchając, radowali się oraz wynosili Słowo Pana, a ci, którzy uwierzyli, byli wybrani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Nie-Żydzi bardzo się ucieszyli, słysząc to. Uszanowali naukę o Panu i ilu tylko było ich wyznaczonych do życia wiecznego, ci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ludzie z narodów, zaczęli się radować i wychwalać słowo Pana, wszyscy zaś, którzy byli odpowiednio usposobieni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z radością przyjęli słowo i wszyscy, którzy byli przeznaczeni do życia wiecznego, uwierzyli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2024-04-27T16:24:59Z</dcterms:modified>
</cp:coreProperties>
</file>