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podburzyli* pobożne wpływowe kobiety oraz główne osoby** w mieście i wzniecili prześladowanie*** przeciw Pawłowi i Barnabie, i wypędzili ich ze swoich granic.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Judejczycy podjudzili czczące* kobiety, (te) dostojne, i pierwszych miasta i wzbudzili prześladowanie przeciwko Pawłowi i Barnabie, i wyrzucili ich z granic ich.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Judejczycy podżegali czczące kobiety i szanowane i pierwszych miasta i wzbudzili prześladowanie przeciwko Pawłowi i Barnabie i wyrzucili ich z 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podburzyli pobożne, wpływowe kobiety oraz ważniejsze osobistości w mieście i wywołali prześladowanie skierowane przeciwko Pawłowi i Barnabie. Tak doprowadzili do ich wypędzenia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podburzali pobożne i poważane kobiety oraz znaczących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obywateli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wzniecili prześladowanie Pawła i Barnaby i wypędzili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poduszczali niewiasty nabożne i uczciwe, i przedniejsze w mieście; a wzbudzili prześladowanie przeciwko Pawłowi i przeciwko Barnabaszowi, i wygnali je z granic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 poduszczyli niewiasty nabożne i uczciwe, i przedniejsze miasta, i wzbudzili przeszladowanie na Pawła i Barnabasza, i wyrzucili je z granic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podburzyli pobożne a wpływowe niewiasty i znaczniejszych obywateli, wzniecili prześladowanie Pawła i Barnaby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podburzyli pobożne i dostojne niewiasty oraz wybitne osobistości w mieście i wzniecili przeciw Pawłowi i Barnabie prześladowanie,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podburzyli pobożne a wpływowe kobiety i znaczniejszych obywateli miasta. Zaczęli prześladować Pawła i Barnabę i wyrzucili ich ze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podburzyli pobożne i wpływowe kobiety oraz znaczniejszych obywateli w mieście. Wzniecili nienawiść przeciw Pawłowi i Barnabie i wyrzucili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tymczasem podburzyli pewne dostojne i pobożne kobiety oraz najważniejszych w mieście, wywołali wrogie działania przeciwko Pawłowi i Barnabie, i wyrzucili ich poza swe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podburzali pobożne i poważne kobiety oraz wybitne osobistości w mieście do wystąpień przeciwko Pawłowi i Barnabie, a w końcu zmusili ich do opuszczenia tej miejscowości.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podburzyli pobożne a wpływowe kobiety oraz wybitne osobistości w mieście, zaczęli prześladować Pawła i Barnabę, wyrzucając ich poza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підбурювали побожних і шляхетних жінок та визначних громадян і почали переслідувати Павла й Варнаву, вигнали їх за свої кордони.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zachęcili poważne, religijne kobiety oraz pierwszych obywateli miasta i wzbudzili prześladowanie Pawła, i Barnabasza; więc wyrzucili ich ze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podburzyli wpływowe kobiety "bojące się Boga" i dostojników w mieście i wszczęli prześladowanie Sza'ula i Bar-Nabby, i wypędzili ich ze swego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podburzyli poważane niewiasty, które czciły Boga, oraz przedniejszych mężów tego miasta, a oni wzniecili przeciw Pawłowi i Barnabasowi prześladowanie i wyrzucili ich poza swe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żydowscy przywódcy zbuntowali pobożne i wpływowe kobiety oraz władze miasta i zaczęli prześladować Pawła i Barnabę, doprowadzając do ich wypędzenia.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27:20&lt;/x&gt;; &lt;x&gt;510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15:43&lt;/x&gt;; &lt;x&gt;510 13:43&lt;/x&gt;; &lt;x&gt;510 17:4&lt;/x&gt;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2:15&lt;/x&gt;; &lt;x&gt;620 3:11&lt;/x&gt;; &lt;x&gt;540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z domyślnym: "Boga". Por. 13.43.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2024-04-28T04:15:28Z</dcterms:modified>
</cp:coreProperties>
</file>