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strząsnęli proch z nóg na świadectwo przeciwko nim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ze swoich 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z nóg swoich na nie, przyszli do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nóg na nie,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 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otrząsnąwszy na nich proch z nóg swoich, poszli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otrząsnęli na nich pył z 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strząsnęli proch z nóg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strząsnęli na nich pył z nóg i poszli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obaj odżegnali się od nich i udali się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strząsając na nich proch ze swoich nóg, udali się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обтрусивши порох із ніг проти них, прийшли до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strząsnęli przeciwko nim pył ze swych 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strząsnęli proch ze swych stóp na znak przeciwko nim i poszli dalej do Ikonium;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strząsnęli na nich proch ze swych stóp i poszli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tylko strząsnęli z nóg tamtejszy kurz i udali się do Ikonium.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2024-04-28T03:40:27Z</dcterms:modified>
</cp:coreProperties>
</file>