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1"/>
        <w:gridCol w:w="4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strząsnąwszy pył stóp ich na nich przyszli do Ikonium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otrząsnęli proch ze swoich nóg* przeciw nim i poszli do Ikonium.**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strząsnąwszy sobie pył nóg na nich, przyszli do Ikonium.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strząsnąwszy pył stóp ich na nich przyszli do Ikonium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10:14&lt;/x&gt;; &lt;x&gt;480 6:11&lt;/x&gt;; &lt;x&gt;490 9:5&lt;/x&gt;; &lt;x&gt;490 10:11&lt;/x&gt;; &lt;x&gt;510 18:6&lt;/x&gt;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Ikonium : miasto leżące o ok. 72 km na pd wsch od Antiochii Pizydyjskiej, u podnóża Taurusu, zamieszkane przez ludność frygijską. Po podziale Galacji Ikonium stało się stolicą Likaonii.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2024-04-28T10:51:47Z</dcterms:modified>
</cp:coreProperties>
</file>