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pozostawali pełni radości* i 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wypełniani radością i 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po sobie grono uczniów, pełnych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byli napełnieni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też napełniali się wesela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byli pełni wesela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natomiast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uczniów przepełniała radość i 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uczniów przepełniała radość i 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 uczniowie zaś pozostali pełni radości i darów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pozostali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наповнювалися радістю 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Pana byli urzeczywistnieniem radości oraz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talmidim przepełniała radość i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pozostawali pełni radości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którzy pozostali w Antiochii, byli pełni radości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4:31&lt;/x&gt;; &lt;x&gt;510 9:31&lt;/x&gt;; &lt;x&gt;510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2024-04-27T23:12:14Z</dcterms:modified>
</cp:coreProperties>
</file>