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umilkł cały tłum i zaczął słuchać, jak Barnaba i Paweł opisywali, ilu znaków i cudów Bóg dokonał przez nich między narodami.*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Zamilknęła zaś cała mnogość i słuchali, (kiedy) Barnaba i Paweł wyjaśniali, jakie uczynił Bóg znaki i cudy wśród pogan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14:3&lt;/x&gt;; &lt;x&gt;510 15:3-4&lt;/x&gt;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2024-05-01T16:12:40Z</dcterms:modified>
</cp:coreProperties>
</file>