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Symeon objawił tak jak najpierw Bóg wejrzał wziąć z pogan lud w imieniu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Symeon* przedstawił,** jak to Bóg najpierw zatroszczył się o to, aby wziąć spomiędzy narodów lud dla swojego imienia.***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Szymon wyjaśnił, jak najpierw Bóg przyjrzał się, (aby) wziąć z pogan lud imieniu Jego*.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Symeon objawił tak, jak najpierw Bóg wejrzał wziąć z pogan lud w imieniu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zwrócił naszą uwagę, że to Bóg pierwszy zatroszczył się o to, by przygotować sobie wśród pogan lud mający czcić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Szymon powiedział, jak najpierw Bóg wejrzał na pogan, aby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nich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wybrać lud dla swego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powiedział, jako Bóg najpierwej wejrzał na pogany, aby z nich wziął lud imieniowi swemu.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powiedział, jako pierwej nawiedził Bóg, aby z Poganów wziął lud imieniowi swemu.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opowiedział, jak Bóg raczył wybrać sobie Lud spośród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opowiedział, jak to Bóg pierwszy zatroszczył się o to, aby spomiędzy pogan wybrać lud dla imienia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opowiedział, jak najpierw Bóg zatroszczył się, żeby wybrać sobie lud spośród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opowiedział, jak najpierw sam Bóg wybrał sobie ludzi spośród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Szymon przedstawił, jak to najpierw sam Bóg spojrzał na pogan, aby z nich wziąć lud dla imienia swego.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Szymon Piotr opowiedział nam właśnie, że sam Bóg postanowił wybrać spośród pogan lud dla siebie.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opowiedział, jak Bóg zatroszczył się najpierw o to, aby wybrać dla siebie lud spośród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Симон розповів, що раніше Бог відвідав, щоб вибрати з поган народ для свого ймення.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wytłumaczył, jak najpierw Bóg się zatroszczył, aby wziąć sobie spośród pogan lud dla Jego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Szim'on opowiedział ze szczegółami, co uczynił Bóg, gdy po raz pierwszy zaczął okazywać swe pragnienie, aby wziąć sobie spośród goim lud, który będzie nosił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Symeon wyczerpująco opowiedział, jak to Bóg po raz pierwszy zwrócił uwagę na narody, aby z nich wziąć lud dla swego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 opowiedział nam, jak Bóg wybrał pogan do swojego kościoła.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Pod. aram. forma imienia w &lt;x&gt;680 2:1&lt;/x&gt;.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15:7-9&lt;/x&gt;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18:10&lt;/x&gt;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swojemu.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2024-05-01T19:30:38Z</dcterms:modified>
</cp:coreProperties>
</file>