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91"/>
        <w:gridCol w:w="3314"/>
        <w:gridCol w:w="43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tym zgadzają się słowa proroków tak jak jest napisane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tym zgadzają się słowa proroków, jak napisano:*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(z) tym współbrzmią słowa proroków, jak jest napisane: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(z) tym zgadzają się słowa proroków tak, jak jest napisane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Potwierdzają to pisma Proroków, gdzie czytamy: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tym się zgadzają słowa proroków, jak jest napisane: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tem się zgadzają mowy prorockie, jako jest napisano: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tym się zgadzają słowa proroków, jako jest napisano: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Zgadzają się z tym słowa Proroków, bo napisano: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tym zgadzają się słowa proroków, jak napisano: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Zgadzają się z tym słowa Proroków, bo jest napisane: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Zgadzają się z tym słowa Proroków, którzy powiedzieli: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Potwierdzają to słowa Proroków, tak bowiem jest napisane: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Przepowiedzieli to już prorocy w takich słowach: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Potwierdzają to zresztą słowa napisane przez proroków: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з цим узгоджуються слова пророків, як написано: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tym też współbrzmią słowa proroków, jak jest napisane: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słowa Proroków zgadzają się z tym całkowicie, bo napisano: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tym zgadzają się słowa Proroków, tak jak jest napisane: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Zgadzają się z tym następujące słowa proroków: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&lt;x&gt;370 9:11-12&lt;/x&gt;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2024-05-01T22:27:45Z</dcterms:modified>
</cp:coreProperties>
</file>