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8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zostawszy wyprawionymi przez zgromadzenie przechodzili Fenicję i Samarię opowiadając o nawracaniu się pogan i uczynili radość wielką wszystkim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zatem, wyprawieni* przez zgromadzenie,** szli przez Fenicję i Samarię, szczegółowo opowiadając o nawróceniu pogan*** i sprawiając tym wielką radość wszystkim braciom.****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wyprawieni przez (społeczność) wywołanych przechodzili Fenicję i Samarię, opowiadając (o) nawracaniu się pogan. I czynili radość wielką wszystkim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zostawszy wyprawionymi przez zgromadzenie przechodzili Fenicję i Samarię opowiadając (o) nawracaniu się pogan i uczynili radość wielką wszystkim braciom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21:5&lt;/x&gt;; &lt;x&gt;530 16:6&lt;/x&gt;; &lt;x&gt;540 1:16&lt;/x&gt;;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11:18&lt;/x&gt;; 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2024-05-01T18:53:45Z</dcterms:modified>
</cp:coreProperties>
</file>