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spędzeniu (tam pewnego) czasu zostali z pokojem odesłani przez braci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zaś (jakiś) czas, zostali uwolnieni z pokojem przez braci do (tych), (którzy wysłali)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2024-05-01T20:31:18Z</dcterms:modified>
</cp:coreProperties>
</file>