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go aż do Aten. Tam odebrali od niego polecenie dla Sylasa i Tymoteusza, aby czym prędzej do niego przyszli — i wyruszyli w powrotną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 i powrócili, otrzymawszy polecenie dla Sylasa i Tymoteusza, żeby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prowadzili Pawła, doprowadzili go aż do Aten, a wziąwszy rozkazanie do Syli i do Tymoteusza, żeby co najrychlej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odprowadzali Pawła, zawiedli go aż do Aten, a wziąwszy rozkazanie od niego do Syle i Tymoteusza, żeby co narychlej przyszli do niego,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odjechali, otrzymawszy polecenie dla Sylasa i Tymoteusza, aby czym prędzej przybyli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zaprowadzili Pawła aż do Aten, a wziąwszy polecenie dla Sylasa i Tymoteusza, aby czym prędzej przyszli do niego, zawrócili.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zaprowadzili go aż do Aten i powrócili, po otrzymaniu polecenia dla Sylasa i Tymoteusza, aby jak najszybciej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towarzyszyli Pawłowi, odprowadzili go aż do Aten. Wrócili potem z poleceniem dla Sylasa i Tymoteusza, aby jak najprędzej do niego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Odprowadzający towarzyszyli Pawłowi aż do Aten. Stamtąd wrócili, otrzymawszy polecenie dla Sylasa i Tymoteusza, by jak najszybciej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Osoby towarzyszące Pawłowi odprowadziły go aż do Aten, a potem wróciły z poleceniem dla Sylasa i Tymoteusza, aby jak najprędzej do niego przybyli.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Pawłowi zaprowadzili go aż do Aten. Wracając zaś przynieśli Sylasowi i Tymoteuszowi polecenie, by jak najprędzej do niego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супроводжували Павла, провели його до Атен і, одержавши наказ для Сили й Тимофія, щоб якомога швидше прийшли до нього, відбули.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przewozili Pawła, zawieźli go aż do Aten i odeszli, wziąwszy polecenie odnośnie Sylasa i Tymoteusza, by jak najszybciej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Sza'ula odprowadzili go aż do Aten i odeszli z poleceniami dla Sili i Tymoteusza, aby przybyli najszybciej, jak 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jednak: którzy odprowadzali Pawła, przywiedli go aż do Aten, a potem odeszli, otrzymawszy nakaz dla Sylasa i Tymoteusza, żeby jak najprędzej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towarzyszyli Pawłowi, odprowadzili go aż do Aten, po czym wrócili z poleceniem dla Sylasa i Tymoteusza, aby oni również szybko dołączyli do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2024-04-27T18:44:18Z</dcterms:modified>
</cp:coreProperties>
</file>