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8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będącego zwyczajem Pawła wszedł do nich i przez szabaty trzy rozmawiał z nimi z Pism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zaś, zgodnie z przyzwyczajeniem,* wszedł do nich i przez trzy szabaty rozprawiał z (powołaniem) na Pisma,**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zaś zwyczaju Pawia wszedł do nich i przez szabaty trzy wyłożył im z Pism,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będącego zwyczajem Pawła wszedł do nich i przez szabaty trzy rozmawiał (z) nimi z Pism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8:35&lt;/x&gt;; &lt;x&gt;510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2024-04-28T17:59:00Z</dcterms:modified>
</cp:coreProperties>
</file>