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2"/>
        <w:gridCol w:w="5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czasami niewiedzy pominąwszy Bóg teraz nakazuje ludziom wszystkim wszędzie opamiętać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Pominąwszy więc czasy niewiedzy,* Bóg wzywa teraz wszędzie wszystkich ludzi, aby się opamiętali,**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(ponad)* więc czasami niewiedzy (spojrzawszy)**, Bóg teraz nakazuje ludziom, (by) wszyscy wszędzie zmieniać myślenie***,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czasami niewiedzy pominąwszy Bóg teraz nakazuje ludziom wszystkim wszędzie opamiętać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Pominąwszy więc czasy niewiedzy, Bóg wzywa teraz wszędzie wszystkich ludzi, aby się opamiętali,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wprawdzie pomijał czasy tej nieświadomości, teraz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nakazuje wszędzie wszystkim ludziom pokutować;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Aczkolwiek tedy przeglądał Bóg czasom tej niewiadomości, ale teraz oznajmuje ludziom wszystkim wszędy, aby pokutowali;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czasyć tej niewiadomości przeglądając Bóg, teraz oznajmuje ludziom, aby wszyscy wszędy pokutowali,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biorąc pod uwagę czasów nieświadomości, wzywa Bóg teraz wszędzie i wszystkich ludzi do nawrócenia,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wprawdzie puszczał płazem czasy niewiedzy, teraz jednak wzywa wszędzie wszystkich ludzi, aby się upamiętali,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zważając przeto na czasy nieświadomości, Bóg wzywa teraz wszędzie i wszystkich ludzi, aby się nawracali,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zważając na dotychczasową niewiedzę, Bóg wzywa teraz ludzi, aby wszyscy i wszędzie się nawrócili.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patrzący poza czasy niewiedzy wzywa teraz w każdym miejscu wszystkich ludzi, by się nawracali,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dotychczas okazywał pobłażliwość wobec tej nieświadomości, ale teraz wzywa wszystkich ludzi, aby zmienili swój sposób pojmowania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że był okres nieznajomości Boga, wzywa On teraz wszędzie wszystkich ludzi, aby się nawrócili;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Бог, незважаючи на часи незнання, тепер наказує всім людям скрізь покаятися,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Rzeczywiście, Bóg nie zwracając uwagi na czasy niewiedzy, teraz przekazuje wszystkim ludziom, by wszędzie okazywać skruchę.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przeszłości Bóg patrzył przez palce na taką niewiedzę, lecz teraz nakazuje wszystkim ludom na każdym miejscu, aby zwracały się do Niego od swych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Bóg nie zważał na czasy takiej niewiedzy, lecz teraz mówi ludziom, żeby wszyscy wszędzie okazali skruchę.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dotychczas znosił ludzką niewiedzę, ale teraz wzywa wszystkich do opamiętania się,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14:16&lt;/x&gt;; &lt;x&gt;510 17:23&lt;/x&gt;; &lt;x&gt;560 4:18&lt;/x&gt;; &lt;x&gt;670 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6:12&lt;/x&gt;; &lt;x&gt;490 24:47&lt;/x&gt;; &lt;x&gt;510 2:38&lt;/x&gt;; &lt;x&gt;510 5:31&lt;/x&gt;; &lt;x&gt;510 11:18&lt;/x&gt;; &lt;x&gt;510 26:20&lt;/x&gt;; &lt;x&gt;520 3:25&lt;/x&gt;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"ponad" wzięte jest ze słowa "spojrzawszy" w oryginale greckim.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Ściśle: "ponad spojrzawszy".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"by wszyscy (...) zmieniali myślenie". W N.T. jest to termin techniczny: "nawracać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2024-04-28T17:07:48Z</dcterms:modified>
</cp:coreProperties>
</file>