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zostali przekonani i zostali przydzieleni do Pawła i Sylasa zarówno czczących Greków wielkie mnóstwo kobiet zarówno pierwszych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nich* zostali przekonani i przyłączyli się do Pawła i Sylasa,** również wielki tłum spośród pobożnych Greków*** oraz niemało wybitnych**** kobiet.*****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niektórzy z nich dali się przekonać i zostali przyłączeni do Pawła i Sylasa, czczących Hellenów mnogość wielka, kobiet także pierwszych* nie mało**.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zostali przekonani i zostali przydzieleni do Pawła i Sylasa zarówno czczących Greków wielkie mnóstwo kobiet zarówno pierwszych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dali się przekonać i dołączyli do Pawła i Sylasa. Przyłączyła się do nich również wielka liczba pobożnych Greków oraz niemało wybitnych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uwierzyli i przyłączyli się do Pawła i Sylasa, również mnóstwo pobożnych Greków i niemało znamienitych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uwierzyli niektórzy z nich, a przyłączyli się do Pawła i do Syli, i wielkie mnóstwo nabożnych Greków, i niewiast przedniejszych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uwierzyli i przyłączyli się do Pawła i Syle, i z nabożnych, i z pogan mnóstwo wielkie, i niewiast zacnych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nich, a także pokaźna liczba pobożnych Greków i niemało znamienitych kobiet, uwierzyli i przyłączyli się do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się niektórzy z nich przekonać i przyłączyli się do Pawła i Sylasa, również wielka liczba spośród pobożnych Greków i niemało znamienitych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nich, a także wielka liczba pobożnych Greków i niemało znamienitych kobiet, dali się przekonać i przyłączyli się do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dali się przekonać i przyłączyli się do Pawła i Sylasa. Podobnie uczyniło także wielu Greków i niemało wpływowych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uwierzyli i przyłączyli się do Pawła i Sylasa, podobnie wielka liczba czcicieli spośród pogan i niemało wpływowych kobiet.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dali się przekonać i opowiedzieli się po stronie Pawła i Sylasa, a w ślad za nimi wielu pobożnych prozelitów greckich i niemało wpływowych kobiet.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dali się przekonać. Przyłączyli się oni do Pawła i Sylasa. To samo uczyniła wielka liczba pobożnych Greków i niemało poważnych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деякі з них повірили і пристали до Павла та Сили, дуже багато з побожних греків і чимало шляхетних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niektórzy z nich zostali przekonani oraz przyłączeni do Pawła i Sylasa; lecz także duże mnóstwo bogobojnych Greków, jak i niemało prostych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Żydzi dali się przekonać i przystali do Sza'ula i Sili, podobnie jak wielu Greków "bojących się Boga", a także niemało znamienitych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rezultacie niektórzy z nich uwierzyli i przyłączyli się do Pawła i Sylasa, uczyniło tak również wielkie mnóstwo Greków oddających cześć Bogu. a także niemało przedniejszych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słuchacze, w tym również wielu pogan, którzy mieli respekt dla Boga, i niemało wpływowych kobiet, dało się przekonać i przyłączyło się do Pawła i Sylasa.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14:4&lt;/x&gt;; &lt;x&gt;510 17:34&lt;/x&gt;; &lt;x&gt;510 28:24&lt;/x&gt;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cieszących się uznaniem.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Macedonii kobiety cieszyły się większą swobodą niż gdzie indziej.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13:50&lt;/x&gt;; &lt;x&gt;510 17:12&lt;/x&gt;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pierwszych w hierarchii społecznej.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2024-04-28T09:55:31Z</dcterms:modified>
</cp:coreProperties>
</file>