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7"/>
        <w:gridCol w:w="52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dość dużo od Jazona i pozostałych uwolnili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wzięciu poręczenia* od Jazona i pozostałych, zwolnili ich.**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wziąwszy dość dużo od Jazona i pozostałych, uwolnili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dość dużo od Jazona i pozostałych uwolnili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jednak kaucję od Jazona oraz pozostałych i zwolnili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 wzięciu poręczenia od Jazona i innych wypuścili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wziąwszy słuszną sprawę od Jazona i od innych, puścili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słuszną sprawę od Jazona i od innych, puścili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 wzięciu poręki od Jazona i innych, zwolnili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otrzymawszy od Jazona i pozostałych odpowiednie zabezpieczenie, zwolnili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uzyskaniu jednak poręczenia od Jazona i innych, zwolnili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Jazon oraz inni poręczyli za nich. Dlatego ich uwolniono.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po wzięciu kaucji od Jazona i pozostałych wypuścili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Jazon i jego bracia zostali jednak wypuszczeni za kaucją.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Jazon i inni wzięli za nich odpowiedzialność, zwolnili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взявши поруку від Ясона та інших, відпустили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wzięli wystarczająco od Jazona i innych, oraz ich puścili.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dopiero gdy Jazon i pozostali zostawili zabezpieczenie, wtedy ich puścili.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dopiero po przyjęciu od Jazona i innych wystarczającego zabezpieczenia pozwolili im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Ostatecznie jednak zwolnili ich, ale dopiero po otrzymaniu sporej kaucji od Jazona i pozostałych.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poręczenia, ἱκανός, l. kaucji.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uzgodniono, że Jazon dopilnuje, by Paweł i Sylas nie wrócili już do miasta, por. &lt;x&gt;590 2:17-18&lt;/x&gt;.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2024-04-27T23:54:54Z</dcterms:modified>
</cp:coreProperties>
</file>