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aby pozostał dłuższy czas,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prosili) zaś oni na większy czas pozostać*, nie zgodził się,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go prosili, by pozostał z nimi dłużej, nie 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prosili, żeby u nich pozostał dłużej, nie zgodził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oni prosili, aby u nich przez dłuższy czas zamieszkał, nie zezwolił;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żeby dłuższy czas zmieszkał, nie zezwolił,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prosili, aby pozostał dłużej,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żeby pozostał u nich przez dłuższy czas, nie 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prosili go, aby pozostał dłużej,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prosili go, aby pozostał z nimi dłużej, ale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go prosili, by pozostał dłużej, nie zgodził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aby zatrzymał się u nich dłużej, ale on nie przyjął ich zaproszenia.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prosili go, aby jeszcze trochę u nich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просили вони лишитися довший час [у них], то він не згодився,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prosili, by pozostał na dłuższy czas ale się nie zgodził;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poprosili, aby został z nimi dłużej, odmówił,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go upraszali, żeby pozostał przez dłuższy czas, on się nie zgodził,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żeby został na dłużej, lecz odmówił.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"żeby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2024-05-05T04:32:29Z</dcterms:modified>
</cp:coreProperties>
</file>