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Kryspus* ** zaś, przełożony synagogi, uwierzył Panu wraz z całym swoim domem,*** wielu też Koryntian, którzy słuchali, uwierzyło i było chrzczonych.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Kryspus zaś, przełożony synagogi, uwierzył Panu razem z całym domem jego. I wielu Koryntian słuchając wierzyło i dawali się zanurzać.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uwierzył Panu Kryspus, przełożony synagogi — on sam i cały jego dom. Ponadto wielu Koryntian, którzy słuchali Pawła, uwierzyło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synagogi, Kryspus, uwierzył w Pana wraz z całym swoim domem. Także wielu Koryntian, którzy słuchali, uwierzyło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Kryspus, przełożony bóżnicy, uwierzył Panu ze wszystkim domem swoim, i wiele z Koryntczyków słuchając, uwierzyli i ochrzczeni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 Arcybóżnik uwierzył Panu ze wszytkim swym domem i wiele Koryntian, słuchając, uwierzyło, i chrzest przyjmowało.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synagogi, Kryspus, uwierzył w Pana z całym swym domem, wielu też słuchaczy korynckich uwierzyło i przyjmowało wiarę i 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Kryspus, przełożony synagogi, uwierzył w Pana wraz z całym swoim domem, także wielu z Koryntian, którzy słuchali, uwierzyło i przyjmowało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synagogi, Kryspus, uwierzył jednak w Pana z całym swym domem. Wielu też Koryntian, którzy słuchali, przyjmowało wiarę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Kryspus uwierzył Panu, wraz ze wszystkimi swoimi domownikami. Wielu też Koryntian, którzy słuchali Pawła, uwierzyło i przyjęło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przełożony synagogi, Kryspus, uwierzył w Pana razem z całym swym domem. Także wielu Koryntian słuchając uwierzyło i przyjęło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Kryspus, przełożony synagogi, z całą rodziną uwierzył w Pana, ponadto wielu mieszkańców Koryntu, słuchaczy Pawła uwierzyło i przyjęło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Kryspus, przełożony synagogi, uwierzył w Pana wraz z całym swoim domem, a także wielu słuchających go Koryntian uwierzyło i przyjęło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Крисп, голова синаґоґи, повірив Господеві з усім своїм домом, і багато з коринтян, почувши, увірували й охрестилися.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Kryspus, przełożony bóżnicy, uwierzył Panu z całym swoim domem, i słuchając, uwierzyło wielu Koryntian oraz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Krysp, przełożony synagogi, złożył ufność w Panu wraz z całym swoim domem, także wielu Koryntian, którzy usłyszeli, zaufało i zostało zanurzonych.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Kryspus, przełożony synagogi, uwierzył w Pana i tak samo uczynili wszyscy jego domownicy. Wielu też Koryntian, którzy słuchali, uwierzyło i dało się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Kryspus, przełożony synagogi, uwierzył w Pana wraz z całym domem. Także wielu innych Koryntian uwierzyło i przyjęło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od łac. Crispus, czyli: kędzierzawy; ochrzczony przez Pawła (&lt;x&gt;530 1:14&lt;/x&gt;); innych mogli ochrzcić Sylas i Tymoteusz (&lt;x&gt;530 1:14-17&lt;/x&gt;). Kościół w Koryncie wzrósł prawdopodobnie w latach 51-52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2024-05-04T21:15:18Z</dcterms:modified>
</cp:coreProperties>
</file>