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gdy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zaś, gdy Apollos* przebywał w Koryncie, że Paweł przeszedł obszary wyżynne** i przyszedł do Efezu.*** **** Tam spotkał jakichś uczniów*****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podczas Apollos być* w Koryncie, Paweł, przeszedłszy położone wyżej części**, zejść do Efezu i znaleźć jakichś uczniów.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(gdy)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gdy Apollos przebywał w Koryncie, Paweł przeszedł obszary wyżynne i przybył do Efezu. Tam spotkał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Apollos przebywał w Koryncie, Paweł obszedł okolice wyżej położone i dotarł do Efezu. I znalazłszy tam niektórych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Apollos był w Koryncie, iż Paweł obszedłszy górne krainy, przyszedł do Efezu; a znalazłszy tam niektórych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Apollo był w Koryncie, iż Paweł, schodziwszy górne strony, przyszedł do Efezu i nalazł niektóre ucznie,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znajdował się w Koryncie, Paweł przeszedł okolice wyżej położone, przybył do Efezu i znalazł jakichś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Apollos przebywał w Koryncie, obszedł Paweł wyżynne okolice i przyszedł do Efezu, a spotkawszy niektórych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znajdował się w Koryncie, Paweł przeszedł okolice wyżej położone, zszedł do Efezu i znalazł jakichś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przebywał w Koryncie, Paweł przeszedł przez górzyste tereny i dotarł do Efezu, gdzie spotkał pewnych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Apollos był już w Koryncie, Paweł po przejściu krain w głębi lądu dotarł do Efezu. Znalazł tam grupę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gdy Apollos był w Koryncie, Paweł wędrował przez górzyste tereny, aż dotarł do Efezu, gdzie spotkał się z grupą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Apollos przebywał w Koryncie, Paweł przeszedł przez górzyste okolice i dotarł do Efezu, gdzie spotkał niektórych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Аполлос був у Коринті, Павло, обійшовши горішні країни, прибув до Ефеса і, знайшовши деяких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Apollos był w Koryncie, zdarzyło się, że Paweł przeszedł wyżej położone tereny, zszedł do Efezu, znalazł pewnych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Apollos był w Koryncie, Sza'ul zakończył podróże w głębi kraju i przybył do Efezu, gdzie natknął się na jakichś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Apollos był w Koryncie, że Paweł, przeszedłszy przez okolice w głębi kraju, przybył do Efezu i znalazł niektórych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Apollos przebywał w Koryncie, Paweł podróżował przez okoliczne wzgórza i przybył do Efezu, gdzie natknął się na grupę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wyruszył z Antiochii; obszary wyżynne mogą ozn. pn Galację. Wg P 38vid (300) D: Gdy Paweł chciał według własnej woli udać się do Jerozolimy, Duch powiedział mu, aby skierował się do Azji; po przejściu więc obszarów wyżynnych przybył do Efezu (por. &lt;x&gt;510 16:6&lt;/x&gt;); &lt;x&gt;510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przyszedł do Efezu, zgodnie z &lt;x&gt;510 18:21&lt;/x&gt;. Efez, bogatszy i większy od Koryntu, był stolicą senackiej prowincji zwanej Azją, obejmującej początkowo zach część Azji Mn. Leżało w niej siedem kościołów Obj 2-3 oraz Kolosy, Hierapolis, Apamea. Efeska świąynia Artemidy uchodziła za jeden z siedmiu cudów świata; &lt;x&gt;510 19:1&lt;/x&gt;L.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Byli to być może ludzie związani z Janem Chrzcicielem. Niektórzy jego uczniowie pozostali przecież przy nim aż do jego śmierci (&lt;x&gt;470 14:12&lt;/x&gt;; &lt;x&gt;490 7:19&lt;/x&gt;; &lt;x&gt;500 3:22-25&lt;/x&gt;). Niektórzy z nich mogli opuścić Judeę, nie znając dalszego biegu wypadków z Jezusem (&lt;x&gt;510 19:1&lt;/x&gt;L.).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"podczas pobytu Apollosa".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krainy, prowincji.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"że Paweł, przeszedłszy położone wyżej części, zszedł do Efezu i znalazł".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2024-05-01T00:38:20Z</dcterms:modified>
</cp:coreProperties>
</file>