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lub przepaski,* które dotknęły jego skóry, noszono na słabych i ustępowały od nich choroby, a złe duchy wychodziły.**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dla chorujących odnosić sobie* z ciała jego chusty lub fartuchy i odsuwane być od nich choroby**, także duchy niegodziwe wychodzić***.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nawet tak, że wkładano na chorych chustki lub przepaski, które dotknęły jego ciała. To wystarczało, aby ustępowały choroby, a złe duchy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albo przepaski z jego ciała kładziono na chorych, a choroby ich opuszczały i wychodziły z nich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 chore przynoszono chustki albo przepaski od ciała jego, i odchodziły od nich choroby, i duchowie źli wychodzili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na chore przynoszono chustki abo pasy od ciała jego i odchodziły od nich choroby, i duchowie źli wychodzili.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chusty i przepaski z jego ciała kładziono na chorych, a choroby ustępowały z nich i wychodziły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chustki lub przepaski, które dotknęły skóry jego, zanoszono do chorych i ustępowały od nich choroby, a złe duchy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nawet chusty i przepaski z jego ciała kładziono na chorych, a choroby ustępowały i wychodziły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jego chusty i przepaski kładziono na chorych, a oni odzyskiwali zdrowie i opuszczały 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nawet chusty czy fartuchy z jego ciała przenoszono na cierpiących i choroby ich opuszczały, a złe duchy odstępowały.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Chusty przez niego używane kładziono na chorych, a to uwalniało ich od chorób i 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Chusty i przepaski, które nosił, kładziono na chorych, przez co ustępowały choroby i wychodziły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що й на недужих клали хустини й пояси з його тіла, і вони оздоровлялися від недуг, і злі духи виходили.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również na chorujących były nakładane chustki lub przepaski z jego skóry i były usuwane od nich choroby, ale i wychodziły z nich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Zanoszono na przykład chorym chusteczki czy przepaski, których dotknął, a zdrowieli ze swych dolegliwości, złe duchy zaś opuszczały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chusty i fartuchy przenoszono z jego ciała na niedomagających, a opuszczały ich dolegliwości i wychodziły z nich niegodziwe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chusty i części jego odzieży kładzione na chorych powodowały uzdrowienie lub uwolnienie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&lt;x&gt;510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Paweł zmagał się z trudnościami w Koryncie. Przebieg zdarzeń mógł być taki: Apostoł napisał z Efezu list, niezachowany do naszych czasów (&lt;x&gt;530 5:9&lt;/x&gt;), na który otrzymał odpowiedź od domowników Chloe i list od kościoła. Później przybyli do niego wysłannicy z Koryntu, co sprawiło, że posłał tam Tymoteusza, potem Tytusa, a może też udał się tam osobiście i napisał 1Kor. Paweł mógł planować odwiedziny w Koryncie po powrocie Tytusa do Troady, gdzie miał go spotkać po Pięćdziesiątnicy, lecz mogło do tego nie dojść z powodu zamieszek Demetriusza. Być może w tym okresie Apollos wrócił z Koryntu do Efezu i nie chciał wracać do Koryntu (&lt;x&gt;530 16:12&lt;/x&gt;). Współpracownikami Pawła byli wtedy: Epafras i Filemon, którzy ewangelizowali w Azji, oraz Tychikos i Trofimos z Azji, którzy odwiedzili z nim Jerozolimę (&lt;x&gt;510 19:22&lt;/x&gt;, 29;&lt;x&gt;510 20:4&lt;/x&gt;).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8:7&lt;/x&gt;; &lt;x&gt;510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"odnosili sobie".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"odsuwane były od nich choroby".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"duchy niegodziwe wychodziły".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2024-05-01T03:25:20Z</dcterms:modified>
</cp:coreProperties>
</file>