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czy Ducha Świętego otrzymaliście uwierzywszy zaś powiedzieli do niego ale ani czy Duch Święty jest usłyszeliśmy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Czy otrzymaliście Ducha Świętego, gdy uwierzyliście?* A oni do niego: Nawet nie słyszeliśmy, że jest Duch Święty.**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"Czy Ducha Świętego wzięliście uwierzywszy?" Ci zaś do niego: "Ale ani (nie), czy Duch Święty jest, usłyszeliśmy".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czy Ducha Świętego otrzymaliście uwierzywszy zaś powiedzieli do niego ale ani czy Duch Święty jest usłyszeliśmy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Czy otrzymaliście Ducha Świętego, gdy uwierzyliście? A oni mu na to: Nawet nie słyszeliśmy, że jest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Czy otrzymaliście Ducha Świętego, kiedy uwierzyliście? A oni mu odpowiedzieli: Nawet nie słyszeliśmy, że jest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Izaliście wzięli Ducha Świętego, uwierzywszy? A oni mu rzekli: Owszemeśmy ani słyszeli, jeźli jest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Zaliście wzięli Ducha świętego, gdyście uwierzyli? A oni rzekli do niego: Ale aniśmy słychali, jeśli jest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Czy otrzymaliście Ducha Świętego, gdy przyjęliście wiarę? A oni do niego: Nawet nie słyszeliśmy, że istnieje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Czy otrzymaliście Ducha Świętego, gdy uwierzyliście? A oni mu na to: Nawet nie słyszeliśmy, że jest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Czy otrzymaliście Ducha Świętego, gdy przyjęliście wiarę? Oni odpowiedzieli: Nawet nie słyszeliśmy, że istnieje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„Czy otrzymaliście Ducha Świętego, kiedy uwierzyliście?”. Oni odpowiedzieli: „Nawet nie słyszeliśmy o Duchu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„Czy gdy uwierzyliście, otrzymaliście Ducha Świętego?” A oni mu na to: „Przecież nawet nie słyszeliśmy, że jest jakiś Duch Święty”.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- Czy ogarnął was Duch Święty, gdy uwierzyliście? - Nawet nie słyszeliśmy o Duchu Świętym - odpowiedzieli.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ʼCzy przyjmując wiarę otrzymaliście Ducha Świętego?ʼ A oni odpowiedzieli: ʼNawet nie słyszeliśmy, że istnieje Duch Świętyʼ.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їм: Чи увірувавши, одержали ви Святого Духа? Вони ж відповіли йому: Та ми й не чули, що є Святий Дух.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nich powiedział: Czy po uwierzeniu otrzymaliście Ducha Świętego? A oni mu powiedzieli: Nawet nie słyszeliśmy, że jest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"Czy otrzymaliście Ruach Ha-Kodesz, gdy zaufaliście?". "Nie - powiedzieli mu - nie słyszeliśmy nawet, że jest jakiś 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”Czy otrzymaliście ducha świętego, gdyście uwierzyli?” Powiedzieli do niego: ”Ależ nigdy nie słyszeliśmy, czy jest jakiś duch święty”.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otrzymaliście Ducha Świętego, gdy uwierzyliście?—zapytał ich. —Nawet nie słyszeliśmy o Duchu Świętym!—odpowiedzieli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20:22&lt;/x&gt;; &lt;x&gt;510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2024-05-01T08:18:54Z</dcterms:modified>
</cp:coreProperties>
</file>