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37"/>
        <w:gridCol w:w="59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Otóż pewien złotnik, imieniem Demetriusz, który wytwarzał srebrne świątynki Artemidy i przynosił rzemieślnikom znaczny zysk,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pewien złotnik, imieniem Demetriusz, który wyrabiał ze srebra świątyńki Diany, zapewniał rzemieślnikom niemały zarobek.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niektóry złotnik, imieniem Demetryjusz, który robił kościoły srebrne Dyjany, niemały zysk przywodził rzemieślnikom;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niektóry, imieniem Demetrius, Srzebrnik, który robił zbory Dianie, czynił niemały zysk rzemiesłnikom.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Pewien złotnik, imieniem Demetriusz, dawał znaczne zarobki rzemieślnikom przy wyrobie srebrnych świątyniek Artemidy.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pewien złotnik, imieniem Demetriusz, który wyrabiał srebrne świątynki Artemidy i zapewniał rzemieślnikom niemały zarobek,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Pewien złotnik, o imieniu Demetriusz, dawał niemały zarobek rzemieślnikom przy wyrobie srebrnych świątyniek Artemidy.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Pewien złotnik, Demetriusz, który wykonywał srebrne kopie świątyni Artemidy, zapewniał rzemieślnikom niemały zarobek.</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Otóż pewien człowiek, imieniem Demetriusz, jubiler wyrabiający srebrne świątyńki Artemidy i przez to dostarczający majstrom niemałego zarobku,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Pewien złotnik, Demetriusz, który ze srebra wyrabiał miniatury Artemidy i zapewniał rzemieśnikom niezły zarobek,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Złotnik Demetriusz wyrabiał świątyńki Artemidy, zapewniając swoim pracownikom niemałe zarobki.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якийсь золотар на ім'я Дмитро, що робив срібні храми Артеміди, давав митцям немалий заробіток.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pewien mincarz, imieniem Demetriusz, robiąc srebrne świątynie Artemidy dostarczał niemały zarobek rzemieślnikom.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Był pewien złotnik imieniem Demetriusz, który wyrabiał ze srebra przedmioty związane z kultem bogini Artemidy, a zapewniał rzemieślnikom niemało roboty.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pewien człowiek imieniem Demetriusz, kujący w srebrze, zapewniał rzemieślnikom niemały zysk przez wyrabianie srebrnych świątyniek Artemidy;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Niejaki Demetriusz zatrudniał wielu rzemieślników przy wyrobie srebrnych miniaturek świątyni bogini Artemidy.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2024-05-01T02:07:29Z</dcterms:modified>
</cp:coreProperties>
</file>