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przy tym samym pracujących* i powiedział: Mężowie, wiecie, że z tej pracy jest nasz dobrobyt,**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zebrawszy razem i (tych) około takich* pracowników, wiedział: "Mężowie, wiecie, że z tego zarobku dostatek nam jest**.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podobnego zawodu.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pokrewnych rzemiosłach.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"mamy dostatek".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2024-05-01T05:25:56Z</dcterms:modified>
</cp:coreProperties>
</file>