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4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czym więc zostaliście zanurzeni? Odpowiedzieli: W chrzcie Jana.*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"W co więc zostaliście zanurzeni?" Ci zaś powiedzieli: "W Jana polewanie".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2024-05-01T10:08:18Z</dcterms:modified>
</cp:coreProperties>
</file>