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tłumu wywlekli Aleksandra wysuwając go Judejczycy zaś Aleksander potrząsnąwszy ręką chciał bronić się wobec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zaś zgodnie wskazano na Aleksandra, wypchniętego naprzód przez Żydów; Aleksander zaś dał znak ręką* i chciał się bronić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tłumu wywiedli Aleksandra, (bo wypchnęli) go Judejczycy· Zaś Aleksander potrząsnąwszy* ręką, chciał bronić się (wobec) ludu.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tłumu wywlekli Aleksandra wysuwając go Judejczycy zaś Aleksander potrząsnąwszy ręką chciał bronić się (wobec)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13:16&lt;/x&gt;; &lt;x&gt;510 21:40&lt;/x&gt;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skinąwszy.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2024-05-01T05:14:09Z</dcterms:modified>
</cp:coreProperties>
</file>