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5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o inne poszukują w zgodnym z prawem zgromadzeniu zostanie wyjaśnione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więcej żądacie, zostanie to załatwione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czegoś ponadto poszukujecie w zgodnej z prawem (społeczności) wywołanych* zostanie rozwiązane.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o inne poszukują w zgodnym z prawem zgromadzeniu zostanie wyjaśnione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więcej żądacie, zostanie to rozpatrzone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chodzi o coś innego,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rozpatrzone na prawomocnym zebraniu.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też o czem inszem pytacie, to się może w porządnem zgromadzeniu odprawić.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inszej rzeczy szukacie, na porządnym zeszciu odprawić się będzie 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czegoś więcej żądacie, zostanie rozstrzygnięte na prawnie zwołanym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 o coś więcej, zostanie to załatwione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czegoś więcej żądacie, zostanie to rozstrzygnięte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żądacie czegoś więcej, należy rozstrzygnąć to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czegoś wyższego dochodzicie, niech to będzie wyjaśnione na legalnym zgromadzeniu.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chodzi o coś więcej, można to załatwić na prawomocnym zgromadzeniu.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wam chodzi o coś jeszcze innego, to zostanie rozstrzygnięte na prawomocnym zebraniu.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чогось іншого шукаєте, то те хай розв'яжеться за законом зборів.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czegoś ponadto szukacie zostanie to wyjaśnione w zgromadzeniu, które trzyma się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chcecie czegoś więcej, należy to załatwiać na legalnym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chodzi wam o coś ponad to, musi o tym zadecydować prawnie zwołane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są jakieś inne skargi, rada miasta rozpatrzy je na najbliższym posiedzeniu.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o legalnym zgromadzeniu ludowym.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2024-05-01T05:58:04Z</dcterms:modified>
</cp:coreProperties>
</file>