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nieba dał się słyszeć szum. Był jak uderzenie potężnego wiatru. Wypełnił cały dom, w którym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odgłos z nieba, jakby uderzenie gwałtownego wiatru, i wypełnił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 z prędka z nieba szum, jakoby przypadającego wiatru gwałtownego i napełnił wszystek dom, kędy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z prędka z nieba szum, jakoby przypadającego wiatru gwałtownego i napełnił wszytek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szum, jakby uderzenie gwałtownego wichru,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nagle z nieba szum, jakby wiejącego gwałtownego wiatru, i napełnił cały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z nieba szum, jakby wiejącego silnego wiatru,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szum z nieba, jakby gwałtownie wiejącego wiatru.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doszedł z nieba szum jakby zbliżającego się gwałtownego wichru. Napełnił on cały dom, w którym przebywali.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Nagle, do wnętrza domu, w którym przebywali wtargnął szum z nieba, jakby powiał gwałtowny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tu nagle powstał szum z nieba, jakby zerwał się gwałtowny wiatr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почався з неба шум, наче подув буйний вітер і наповнив усю оселю, де вони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nieoczekiwanie powstał szum z nieba, jakby gwałtownego, wiejącego wiatru oraz napełnił cały dom, gdzie przebywali, siedząc.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odgłos z nieba, jakby huk porywistego wichru,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 nieba dobiegł szum jakby pędzącego gwałtownego wiatru,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 jakby potężnego huraganu, który wypełnił cały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2024-04-29T06:32:22Z</dcterms:modified>
</cp:coreProperties>
</file>