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razem i mieli wszystko wspólne,*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wierzący byli na (to) samo*, i** mieli wszystkie (rzeczy jako) wspólne,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4:32&lt;/x&gt;; 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zgodności i jedności celu.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"byli na to samo, i":,,na to samo, i";,,na to samo"; bez wymienionego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2024-04-29T05:43:03Z</dcterms:modified>
</cp:coreProperties>
</file>