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Paweł posłał po uczniów i po dodaniu im otuchy, pożegnał się i odszedł, aby iść do Macedonii.*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powstrzymać się zamęt* wezwawszy Paweł uczniów i zachęciwszy, pozdrowiwszy wyszedł, (by) iść do Macedonii.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16:5&lt;/x&gt;; &lt;x&gt;610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"powstrzymać się zamęt" - w oryginale traktowane jako jedno pojęcie. Składniej: "Po ustaniu zaś zamętu".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2024-04-28T23:27:16Z</dcterms:modified>
</cp:coreProperties>
</file>