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na górę, złamał chleb, skosztował, następnie rozmawiał z nimi do świtu, a z nastaniem dnia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 i jadł, a głosił im długo, aż do świtu. Potem ruszył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zasię, łamał chleb i jadł, i kazał im długo aż do świtania; potem odszedł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wstąpił i łamał chleb, i kosztował, i dosyć długo aż do świtania przepowiedał, także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górę, łamał chleb i spożywał, a mówił jeszcze długo, bo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na górę, łamał chleb i spożywał, i mówił długo, aż do świtania,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na górę, połamał chleb i spożył, i mówił jeszcze długo, bo aż do świtu. Potem wyszedł,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na górę, łamał i spożywał chleb, a potem rozmawiał z nimi jeszcze długo, aż do świtu. Dopiero wtedy się z nimi rozstał.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 powrotem, połamał chleb, zjadł i rozmawiał jeszcze długo, aż do świtu. I prosto stamtąd wyruszył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sali na łamanie i spożywanie chleba. Serdeczne braterskie rozmowy przeciągnęły się aż do świtu,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chleb, spożywał go, a potem rozmawiał z nimi jeszcze długo, aż do świtu. Takie było ich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він переломив хліб і спожив достатньо, говорив аж до світанку, а потім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wszedł połamał chleb i zjadł, oraz przez dość duży czas przemawiał aż do brzasku. Tak 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 powrotem na górę, łamał chleb i jadł. Dalej z nimi rozmawiał aż do świtu, po czym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zaczął się posilać, i spożył pokarm, a gdy porozmawiał dość długo, aż do świtu, w końcu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na górę, połamał chleb i jadł z nami, a potem dalej przemawiał—aż do wschodu słońca. Gdy skończył, wyruszył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2024-04-29T04:30:41Z</dcterms:modified>
</cp:coreProperties>
</file>