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uchylałem się od ogłaszania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zmniejszyłem*, (tak by) nie oznajmić całego postanowienia Boga wam.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byłem powściągliwy, skąpy, wyrachowany.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2024-04-29T06:12:21Z</dcterms:modified>
</cp:coreProperties>
</file>