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Bogu* i Słowu Jego łaski,** zdolnemu zbudować i dać dziedzictwo*** między wszystkimi uświęconymi.****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podaję was Bogu i słowu łaski Jego, mogącemu* zbudować i dać dziedziczenie wśród uświęconych wszystkich.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 oraz Słowu Jego łaski. Ono jest zdolne was budować i zapewnić dziedzictwo między tymi wszystkimi, którzy dostąpili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polecam was Bogu i słowu jego łaski, które może zbudować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wam dziedzictwo wśród wszystkich,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bracia! poruczam was Bogu i słowu łaski jego, który może pobudować i dać wam dziedzictwo między wszystkimi poświęconymi.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Bogu i słowu łaski jego, który mocen jest zbudować i dać dziedzictwo między wszytkimi poświęconymi.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władnemu zbudować i dać dziedzictwo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Panu i słowu łaski jego, które ma moc zbudować i dać wam dziedzictwo między wszystkimi uświęconymi.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które ma moc zbudować i dać dziedzictwo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polecam was Bogu i Jego słowu łaski. Ono może was umocnić i udzielić wam dóbr przeznaczonych 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polecam was Bogu i słowu Jego łaski. Ono jest zdolne budować i dać dział wśród wszystkich uświęconych.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polecam was Bogu, by on słowem swej łaski umacniał was i dał wam udział w dziedzictwie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które ma moc budowania i przekazania dziedzictwa wszystkim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передаю вас Богові та слову ласки його, що може збудувати і дати спадщину між усіма освяченими.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powierzam was Bogu oraz słowu Jego łaski, mogącemu zbudować oraz dać wam dziedzictwo między wszystkimi, którzy zostali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pieczy Pana i słowu Jego miłości i dobroci, bo ono może was zbudować i dać wam dziedzictwo wśród tych wszystkich, którzy zostali zastrzeżeni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Bogu i słowu jego życzliwości niezasłużonej, które może was zbudować i dać wam dziedzictwo wśród wszystkich uświęconych.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powierzam was Bogu i Jego cudownemu słowu, które może was umocnić i zapewnić wam—razem ze wszystkimi świętymi—Boży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1:14&lt;/x&gt;; &lt;x&gt;670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6:19&lt;/x&gt;; &lt;x&gt;530 6:11&lt;/x&gt;; &lt;x&gt;590 3:13&lt;/x&gt;; &lt;x&gt;590 5:23&lt;/x&gt;; &lt;x&gt;650 13:12&lt;/x&gt;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punktu widzenia gramatyki imiesłów ten może się odnosić tak do "Bogu", jak i do "słowu".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2024-04-28T23:54:31Z</dcterms:modified>
</cp:coreProperties>
</file>