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4"/>
        <w:gridCol w:w="4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 posłuchajcie mojej względem was teraz obrony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bracia* i ojcowie,** posłuchajcie teraz mojej wobec was obrony.***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 i ojcowie, posłuchajcie mej względem was teraz obrony"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 posłuchajcie mojej względem was teraz obrony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 i ojcowie! Posłuchajcie mnie. Chcę przemówić w swojej obronie.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ojcowie, słuchajcie mojej obrony, jaką teraz do was kieruję.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ojcowie! słuchajcie mojej, którą teraz do was czynię,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ojcowie, słuchajcie, którą wam teraz daję sprawę!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i ojcowie, słuchajcie, co teraz wam powiem na swoją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ojcowie, posłuchajcie obrony mojej, jaką teraz podejmuję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i ojcowie, posłuchajcie, co teraz do was powiem na swoją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„Bracia i ojcowie! Posłuchajcie mojej obrony!”.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„Bracia i ojcowie, posłuchajcie mojej wobec was obrony”.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Ojcowie i bracia moi, posłuchajcie teraz, co mam na swoją 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i ojcowie! Posłuchajcie teraz mojej obronyʼ.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Мужі-брати й батьки, послухайте тепер мого виправдання перед вами!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bracia i ojcowie! Posłuchajcie teraz mojej obrony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"Bracia i ojcowie! Posłuchajcie mnie, gdy będę się teraz przed wami bronił!".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”Mężowie, bracia i ojcowie, posłuchajcie, co wam teraz powiem na swoją obronę”.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—Drodzy przyjaciele i starsi! Posłuchajcie tego, co mam na swoją obronę!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13:26&lt;/x&gt;; &lt;x&gt;510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24:10&lt;/x&gt;; &lt;x&gt;510 25:8&lt;/x&gt;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2024-05-05T05:39:51Z</dcterms:modified>
</cp:coreProperties>
</file>