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9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idącemu i zbliżającemu się Damaszku około południa nagle z nieba otoczyć blaskiem światło dość duże około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się,* gdy szedłem i zbliżałem się do Damaszku, około południa, że nagle rozbłysło wokół mnie silne światło z nieba,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mi idącemu* i zbliżającemu się (do) Damaszku około południa, (że) nagle z nieba objąć blaskiem światło dość duże** około mnie.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idącemu i zbliżającemu się Damaszku około południa nagle z nieba otoczyć blaskiem światło dość duże około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9:3-8&lt;/x&gt;; &lt;x&gt;510 26:12-18&lt;/x&gt;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"jadącemu".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"objąć blaskiem światło dość duże" - składniej: "że objęło blaskiem światło dość duże".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2024-05-05T08:38:05Z</dcterms:modified>
</cp:coreProperties>
</file>