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mi doniesiono, że będzie zasadzka na tego człowieka,* natychmiast wysłałem (go) do ciebie,** a oskarżycieli powiadomiłem, aby przed tobą powiedzieli, co mają przeciw niemu.*** Bywaj.****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oświadczona została) zaś mi zmowa, względem (tego) męża (że będzie), natychmiast posłałem do ciebie, nakazawszy i oskarżycielom mówić przeciw niemu przed tobą".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mi doniesiono, że urządzają na niego zasadzkę, natychmiast wysłałem go do ciebie, a oskarżycieli powiadomiłem, aby tobie przedłożyli, co mają przeciwko niemu.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mi powiedziano o zasadzce, którą na niego przygotowali Żydzi, natychmiast wysłałem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do ciebie, a jego oskarżycielom nakazałem, żeby przed tobą stawiali zarzuty wobec niego. Bądź zdrów!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mi powiedziano o zasadzce, którą mieli uczynić Żydzi na tego męża, zarazem go posłał do ciebie, opowiedziawszy też tym, co nań skarżyli, aby przed tobą mówili to, co by przeciwko niemu mieli. Miej się dobrze.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 oznajmiono o zdradzie, którą mu byli nagotowali, posłałem go do ciebie, opowiedziawszy też tym, co nań skarżyli, aby przed tobą mówili. Miej się dobrze.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zawiadamiając oskarżycieli, aby przed tobą wytoczyli sprawę przeciwko niemu. Bądź zdrów!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mi doniesiono, że się przygotowuje zamach na tego męża, natychmiast wysłałem go do ciebie, a oskarżycieli powiadomiłem, aby przed tobą powiedzieli, co mają przeciwko niemu.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a oskarżycieli powiadomiłem, aby przed tobą wytoczyli mu sprawę.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kiedy mi doniesiono o przygotowywanym spisku przeciw temu człowiekowi, natychmiast wysłałem go do ciebie. Nakazałem także oskarżycielom, aby tobie osobiście przedstawili skargę”.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ponieważ mi doniesiono, że będzie zasadzka na tego człowieka, posyłam go od razu do ciebie, zalecając równocześnie oskarżycielom, by także oni tobie przedstawili, co mają do niego”.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mi jednak doniesiono, że przygotowują zamach na tego człowieka, posłałem go natychmiast do ciebie, oskarżycieli zaś powiadomiłem, żeby swoją skargę przedstawili tobie osobiście."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mi doniesiono, że przygotowano na niego zamach, wysłałem go do ciebie i powiadomiłem oskarżycieli, by tobie powiedzieli, co mają przeciwko niemuʼ.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же мені було сказано про засідку, яку [юдеї] готували проти чоловіка, зараз послав я його до тебе, заповівши і оскаржувачам говорити перед тобою те, що мають проти нього. [Будь здоровий.]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została mi wyjawiona zmowa, którą Żydzi mieli zamiar uczynić względem tego męża, natychmiast posłałem go do ciebie oraz poleciłem oskarżycielom, by przed tobą mówili przeciw niemu. Bądź zdrowy!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gdy doniesiono mi o spisku przeciw niemu, od razu odesłałem go do ciebie, nakazałem również oskarżającym go, aby swą sprawę przeciw niemu wyłożyli przed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mi wyjawiono, że przeciw temu mężowi knują zmowę, więc od razu posyłam go do ciebie, a oskarżycielom każę mówić przeciw niemu przed tobą.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dowiedziałem się o spisku na jego życie, niezwłocznie posłałem go do ciebie, informując jego oskarżycieli, że mają postawić mu zarzuty przed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23:12-16&lt;/x&gt;</w:t>
      </w:r>
    </w:p>
  </w:footnote>
  <w:footnote w:id="3">
    <w:p>
      <w:pPr>
        <w:pStyle w:val="FootnoteText"/>
      </w:pPr>
      <w:r>
        <w:rPr>
          <w:rStyle w:val="FootnoteReference"/>
        </w:rPr>
        <w:t>2)</w:t>
      </w:r>
      <w:r>
        <w:t xml:space="preserve"> </w:t>
      </w:r>
      <w:r>
        <w:t>&lt;x&gt;510 23:23-24&lt;/x&gt;</w:t>
      </w:r>
    </w:p>
  </w:footnote>
  <w:footnote w:id="4">
    <w:p>
      <w:pPr>
        <w:pStyle w:val="FootnoteText"/>
      </w:pPr>
      <w:r>
        <w:rPr>
          <w:rStyle w:val="FootnoteReference"/>
        </w:rPr>
        <w:t>3)</w:t>
      </w:r>
      <w:r>
        <w:t xml:space="preserve"> </w:t>
      </w:r>
      <w:r>
        <w:t>&lt;x&gt;510 24:5-8&lt;/x&gt;; &lt;x&gt;510 25:5&lt;/x&gt;</w:t>
      </w:r>
    </w:p>
  </w:footnote>
  <w:footnote w:id="5">
    <w:p>
      <w:pPr>
        <w:pStyle w:val="FootnoteText"/>
      </w:pPr>
      <w:r>
        <w:rPr>
          <w:rStyle w:val="FootnoteReference"/>
        </w:rPr>
        <w:t>4)</w:t>
      </w:r>
      <w:r>
        <w:t xml:space="preserve"> </w:t>
      </w:r>
      <w:r>
        <w:rPr>
          <w:rtl w:val="0"/>
        </w:rPr>
        <w:t xml:space="preserve">Bywaj, Ἔρρωσο, </w:t>
      </w:r>
      <w:r>
        <w:rPr>
          <w:rtl/>
        </w:rPr>
        <w:t>א</w:t>
      </w:r>
      <w:r>
        <w:rPr>
          <w:rtl w:val="0"/>
        </w:rPr>
        <w:t xml:space="preserve"> (IV); brak w B (IV); w l; &lt;x&gt;510 23:30&lt;/x&gt;L.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2024-05-05T13:42:21Z</dcterms:modified>
</cp:coreProperties>
</file>