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przebywał w Rzymie przez całe dwa lata. Mieszkał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Paweł mieszkał w wynajętym mieszkaniu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dwa lata w najemnej gospodzie swojej, i przyjmował wszystkich, którzy przychodzili do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Paweł przez całe dwie lecie w swym najętym domu a przyjmował wszytki, którzy wchodzili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 w wynajętym przez siebie mieszkaniu i 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 lata pozostał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pozostał jeszcze całe dwa lata w wynajętym przez siebie mieszkaniu. Przyjmował wszystkich, którzy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pełne lata pozostawał w wynajętym przez siebie mieszkaniu i przyjmował wszystkich przychodzących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dwa lata Paweł pozostał w wynajętym mieszkaniu i przyjmował wszystkich, którzy do niego przychodzili.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Boże i naukę o Panu Jezusie Chrystusie z całą odwagą i bez żadnych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Перебував же він цілих два роки на власному утриманні і приймав усіх, що приходили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pozostał w swoim wynajętym mieszkaniu całe dwa lata oraz przyjmował wszystkich, którzy do niego wchodzili,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pozostał całe dwa lata w mieszkaniu, które sobie wynajął, i nadal przyjmował wszystkich, którzy przychodzili się z nim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dwa lata pozostawał w wynajętym przez siebie domu, i życzliwie przyjmował wszystkich, którzy do niego przychodzili,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 następne lata Paweł mieszkał w wynajętym domu, gdzie mógł przyjmować wszystkich, którzy pragnęli go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2024-05-08T16:44:14Z</dcterms:modified>
</cp:coreProperties>
</file>