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rosła, helleniści zaczęli zarzucać Hebrajczykom, że przy codziennej posłudze lekceważą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liczba uczniów wzrastała, helleniści zaczęli szemrać przeciwko Żydom, że zaniedbywano w codziennym posługiwaniu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się przymnażało uczniów, wszczęło się szemranie Greków przeciwko Żydom, iż były zaniedbywane w posługiwaniu powszedniem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one, gdy rosła liczba uczniów, zstało się szemranie Greków przeciw Żydom, iż w posługowaniu powszednim bywały pogardzone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gdy liczba uczniów wzrastała, zaczęli helleniści szemrać przeciwko Hebrajczykom, że przy codziennym rozdawaniu jałmużny zaniedbywano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czasie, gdy liczba uczniów wzrastała, wszczęło się szemranie hellenistów przeciwko Żydom, że zaniedbywano ich wdowy przy codziennym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wzrastała, helleniści zaczęli szemrać przeciwko Hebrajczykom, że podczas codziennego posługiwania ich wdowy są zaniedbywane.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czas, gdy powiększała się liczba uczniów. Helleniści zaczęli narzekać na Hebrajczyków. Twierdzili, że ich wdowy są niesprawiedliwie traktowane podczas codziennej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wzrostem liczby uczniów zaczęło się w tych dniach narzekanie hellenistów na Hebrajczyków, że w codziennej posłudze pomijane były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czasie, gdy liczba uczniów stale wzrastała, Żydzi ze środowiska greckiego zaczęli się skarżyć na swoich palestyńskich rodaków, że przy codziennym podziale żywności niesprawiedliwie traktowali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wzrastała liczba uczniów, helleniści zaczęli szemrać przeciwko Hebrajczykom, że wspierając codziennie ubogich zaniedbywali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днями, як побільшало учнів, почалися нарікання еліністів на юдеїв, що їхні вдови занедбані в щоденнім служінні.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powiększania się liczby uczniów, pojawiło się szemranie hellenistów przeciwko Hebrajczykom, że w codziennej służbie pomijane są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czasie, gdy liczba talmidim rosła, greckojęzyczni Żydzi zaczęli się uskarżać na tych, którzy mówili po hebrajsku, że podczas codziennego rozdziału dóbr pomija się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przybywało uczniów, doszło do tego, że Żydzi mówiący po grecku zaczęli szemrać przeciwko Żydom mówiącym po hebrajsku, ponieważ przy codziennym podziale przeoczano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szybkim wzrostem liczby uczniów podnosiły się głosy niezadowolenia. Ci, którzy mówili po grecku, narzekali, że wierzący, którzy mówili po hebrajsku, pomijają ich wdowy przy codziennym podziale żywności dla potrzebujących.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2024-04-27T20:52:30Z</dcterms:modified>
</cp:coreProperties>
</file>