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7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podstawili mężów mówiących że słyszeliśmy go mówiącego wypowiedzi bluźniercze na Mojżesza i 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podstawili mężczyzn mówiących:* Usłyszeliśmy, jak wypowiada bluźniercze słowa przeciwko Mojżeszowi i 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podrzucili* mężów mówiących, że: "Usłyszeliśmy go mówiącego słowa krzywdząco mówiące** na Mojżesza i Boga".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podstawili mężów mówiących że słyszeliśmy go mówiącego wypowiedzi bluźniercze na Mojżesza i 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Podstawili zatem osoby, które zeznały: Usłyszeliśmy, jak wypowiada bluźnierstwa przeciwko Mojżeszowi oraz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Podstawili więc ludzi, którzy zeznali: Słyszeliśmy, jak mówił bluźnierstwa przeciwko Mojżeszowi i przeciwko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naprawili mężów, którzy powiedzieli: Myśmy go słyszeli mówiącego słowa bluźniercze przeciwko Mojżeszowi i przeciwko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naprawili męże, którzy by mówili, że go słyszeli mówiącego słowa bluźnierskie przeciw Mojżeszowi i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Podstawili więc ludzi, którzy zeznali: Słyszeliśmy, jak on wypowiadał bluźnierstwa przeciwko Mojżeszowi i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podstawili mężów, którzy utrzymywali: Słyszeliśmy, jak mówił bluźniercze słowa przeciwko Mojżeszowi i 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Podstawili więc ludzi, którzy oświadczyli: Słyszeliśmy, jak on mówił bluźnierstwa przeciwko Mojżeszowi i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podstawili ludzi, którzy zeznali: „Słyszeliśmy, jak on wypowiadał bluźniercze słowa przeciwko Mojżeszowi i Bogu”.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podstawili jakichś ludzi, którzy mówili: „Słyszeliśmy, jak on wypowiadał bluźniercze słowa przeciwko Mojżeszowi i Bogu”.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podstawieni przez nich ludzie oświadczyli: - Słyszeliśmy, jak obelżywie wyrażał się o Prawie Mojżeszowym i o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podstawili ludzi, aby zeznali: ʼSłyszeliśmy, jak rzucał bluźnierstwa przeciwko Mojżeszowi i Boguʼ.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вони підмовили людей, які говорили, що чули, ніби він говорив зневажливі слова проти Мойсея і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podsunęli mężów, co twierdzili: Usłyszeliśmy go, gdy mówił bluźniercze słowa względem Mojżesza i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Potajemnie namówili więc jakichś ludzi, aby przysięgli: "Słyszeliśmy, jak bluźnił przeciwko Moszemu i przeciwko Bogu".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potajemnie skłonili pewnych mężów, żeby powiedzieli: ”Usłyszeliśmy, jak wypowiadał bluźniercze słowa przeciw Mojżeszowi i Boguʼ.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Podstawili więc fałszywych świadków, którzy zeznali: —Słyszeliśmy, jak ten człowiek przeklinał Mojżesza i 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21:10&lt;/x&gt;; &lt;x&gt;470 26:59-61&lt;/x&gt;; &lt;x&gt;480 14:55-58&lt;/x&gt;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podstawili.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"bluźniercze".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2024-04-28T10:45:15Z</dcterms:modified>
</cp:coreProperties>
</file>