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887"/>
        <w:gridCol w:w="5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2024-04-28T18:02:52Z</dcterms:modified>
</cp:coreProperties>
</file>