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więc bracia mężom z was którzy są poświadczeni siedmiu pełnych Ducha Świętego i mądrości których ustanowimy do potrzeby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Znajdźcie sobie natomiast, bracia, siedmiu* cenionych** mężczyzn, pełnych Ducha i mądrości,*** którym zlecimy tę potrzebę,****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Przyjrzyjcie się zaś. bracia, mężom z was poświadczającym się* siedmiu pełnym Ducha i mądrości, których ustanowimy do potrzeby tej.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więc bracia mężom z was którzy są poświadczeni siedmiu pełnych Ducha Świętego i mądrości których ustanowimy do potrzeby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znajdźcie sobie, bracia, siedmiu mężczyzn cieszących się powszechnym uznaniem, pełnych Ducha i mądrości, którym moglibyśmy zlecić ten obowiązek,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Upatrzcie więc, bracia, spośród siebie siedmiu mężczyzn, mających dobre świadectwo, pełnych Ducha Świętego i mądrości, którym zlecimy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Upatrzcież tedy, bracia! między sobą siedm mężów, dobre świadectwo mających, pełnych Ducha Świętego i mądrości, których byśmy postanowili nad tą sprawą.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Upatrzcież, tedy, bracia, z was siedmi mężów dobre świadectwo mających, pełnych Ducha świętego i mądrości, które byśmy przełożyli nad tą sprawą.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Upatrzcie zatem, bracia, siedmiu mężów spośród siebie, cieszących się dobrą sławą, pełnych Ducha i mądrości. Im zlecimy to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Upatrzcie tedy, bracia, spośród siebie siedmiu mężów, cieszących się zaufaniem, pełnych Ducha Świętego i mądrości, a ustanowimy ich, aby się zajęli tą sprawą;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więc, bracia, siedmiu mężów spośród siebie, cieszących się dobrą sławą, pełnych Ducha i mądrości. Im zlecimy to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więc, bracia, siedmiu mężczyzn, cieszących się dobrą opinią, pełnych Ducha Świętego i mądrości! Im zlecimy to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Poszukajcie, bracia, wśród siebie siedmiu mężów z dobrą opinią, pełnych Ducha i mądrości. Ich wyznaczymy do tego zajęcia,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Wybierzcie więc bracia, spośród siebie siedmiu mężczyzn, którzy cieszą się zaufaniem, wyróżniają mądrością i darami Ducha Świętego. Im powierzymy to zadanie,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Rozejrzycie się więc, bracia, by wybrać spośród was siedmiu mężczyzn, cieszących się dobrą opinią, pełnych ducha i mądrości, którym zlecimy to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Виберіть, братове, з-поміж вас сімох перевірених чоловіків, сповнених [Святого] Духа й мудрости - їх і поставимо на цю службу.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poszukajcie, bracia, siedmiu mężów, którzy mają dobrą opinię, pełnych Ducha Świętego i mądrości, i ich ustanowimy do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wybierzcie spomiędzy siebie siedmiu ludzi, o których wiadomo, że są pełni Ducha i mądrości. Wyznaczymy ich, aby odpowiadali za tę ważną sprawę,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wyszukajcie spośród siebie siedmiu mężczyzn mających dobre świadectwo, pełnych ducha i mądrości, żebyśmy mogli ich wyznaczyć do tego koniecznego zajęcia,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więc, drodzy przyjaciele, i wybierzcie spośród siebie siedmiu zaufanych, mądrych i napełnionych Duchem Świętym mężczyzn. Im zlecimy to zajęcie.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Żydowskie rady miejskie często liczyły siedmiu członków, &lt;x&gt;510 6:3&lt;/x&gt;L.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10:22&lt;/x&gt;; &lt;x&gt;510 16:2&lt;/x&gt;; &lt;x&gt;510 22:12&lt;/x&gt;; &lt;x&gt;610 3:7-10&lt;/x&gt;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18:17-26&lt;/x&gt;; &lt;x&gt;50 1:13&lt;/x&gt;; &lt;x&gt;160 13:13&lt;/x&gt;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sensie: cieszącym się dobrą opinią.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2024-04-28T09:53:52Z</dcterms:modified>
</cp:coreProperties>
</file>