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3037"/>
        <w:gridCol w:w="4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modlitwie i posłudze Słowa będziemy trwającymi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poświęcimy się modlitwie* i posłudze Słowa.**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(przy) modlitwie i służbie słowa będziemy trwać niezłomnie przy".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modlitwie i posłudze Słowa będziemy trwającymi niezłomnie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1:14&lt;/x&gt;; &lt;x&gt;510 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2024-04-28T07:31:30Z</dcterms:modified>
</cp:coreProperties>
</file>