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0"/>
        <w:gridCol w:w="50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otrzymaliście Prawo na rozporządzenia zwiastunów i nie strzegliście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za pośrednictwem aniołów otrzymaliście Prawo,* lecz nie dotrzymaliście 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wzięliście Prawo na rozporządzenia zwiastunów i nie zaczęliście strzec".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otrzymaliście Prawo na rozporządzenia zwiastunów i nie strzegliście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33:3&lt;/x&gt;; &lt;x&gt;510 7:38&lt;/x&gt;; &lt;x&gt;550 3:19&lt;/x&gt;; &lt;x&gt;650 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2024-05-03T05:24:46Z</dcterms:modified>
</cp:coreProperties>
</file>