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którzy zostali rozproszeni przyszedł przyszli głosząc dobrą nowinę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się rozproszyli,* przechodzili (z miejsca na miejsce)** i głosili Słowo ewangelii.***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(którzy się rozproszyli) przeszli głosząc dobrą nowinę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którzy zostali rozproszeni przyszedł (przyszli) głosząc dobrą nowinę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8:1&lt;/x&gt;; &lt;x&gt;510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5:42&lt;/x&gt;; &lt;x&gt;510 15:35&lt;/x&gt;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2024-05-03T09:20:33Z</dcterms:modified>
</cp:coreProperties>
</file>