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do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do Jerozolimy* próbował przyłączyć się do uczniów, ale wszyscy bali się go, nie wierząc, że jest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 próbował łączyć się z uczniami; i 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(do) uczniów i wszyscy bali się go nie wierząc że jest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&lt;x&gt;510 26:20&lt;/x&gt;; &lt;x&gt;550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2024-04-29T02:09:35Z</dcterms:modified>
</cp:coreProperties>
</file>