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następnie przywołał świętych oraz wdowy i przedstawił ją żywą.*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zaś jej rękę, podniósł ją. Zawoławszy zaś świętych* i wdowy postawił przy ją żyjącą.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17:23&lt;/x&gt;; &lt;x&gt;490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2024-04-28T20:32:48Z</dcterms:modified>
</cp:coreProperties>
</file>