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92"/>
        <w:gridCol w:w="55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kim jesteś Panie zaś Pan powiedział Ja jestem Jezus którego ty prześladujesz trudno ci ku ościeniom wierzgać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odpowiedział: Kim jesteś, Panie? A On: Ja jestem Jezus,* którego ty prześladujesz;**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zaś: "Kim jesteś, Panie?" Ten zaś: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"Ja jestem Jezusem, którego ty prześladujesz.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kim jesteś Panie zaś Pan powiedział Ja jestem Jezus którego ty prześladujesz trudno ci ku ościeniom wierzgać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2024-04-28T20:41:04Z</dcterms:modified>
</cp:coreProperties>
</file>